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08C9" w14:textId="0F67D886" w:rsidR="00EE2668" w:rsidRDefault="00845A0A">
      <w:pPr>
        <w:pStyle w:val="af4"/>
      </w:pPr>
      <w:r>
        <w:t>ICEC</w:t>
      </w:r>
      <w:r w:rsidR="00BD3E64">
        <w:t xml:space="preserve"> 202</w:t>
      </w:r>
      <w:r w:rsidR="00FF6BED">
        <w:t>4</w:t>
      </w:r>
      <w:r w:rsidR="00003C6B">
        <w:t xml:space="preserve"> </w:t>
      </w:r>
      <w:r w:rsidR="00BD3E64">
        <w:t>Paper Title</w:t>
      </w:r>
    </w:p>
    <w:p w14:paraId="758CEBA5" w14:textId="77777777" w:rsidR="00EE2668" w:rsidRDefault="00BD3E64">
      <w:pPr>
        <w:pStyle w:val="af1"/>
      </w:pPr>
      <w:r>
        <w:t>Indicate Submission Type: Completed Research Paper, Research-in-Progress</w:t>
      </w:r>
    </w:p>
    <w:p w14:paraId="3A392296" w14:textId="151B6008" w:rsidR="00EE2668" w:rsidRDefault="00EE2668">
      <w:pPr>
        <w:pStyle w:val="AbstractHeader"/>
      </w:pPr>
    </w:p>
    <w:p w14:paraId="3CF0A1E5" w14:textId="77777777" w:rsidR="00EE2668" w:rsidRDefault="00BD3E64">
      <w:pPr>
        <w:pStyle w:val="Abstract"/>
      </w:pPr>
      <w:r>
        <w:t>Abstract</w:t>
      </w:r>
    </w:p>
    <w:p w14:paraId="767F9A04" w14:textId="77777777" w:rsidR="00EE2668" w:rsidRDefault="00BD3E64">
      <w:pPr>
        <w:pStyle w:val="Abstracttext0"/>
      </w:pPr>
      <w:r>
        <w:t>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Proceedings. The limitations on the length of the document are as follows. For all types of papers (complete research and research in progress), the abstract should not exceed 150 words.</w:t>
      </w:r>
    </w:p>
    <w:p w14:paraId="184484C4" w14:textId="77777777" w:rsidR="00EE2668" w:rsidRDefault="00BD3E64">
      <w:pPr>
        <w:pStyle w:val="Keyword"/>
        <w:ind w:leftChars="354" w:left="779" w:firstLine="11"/>
        <w:rPr>
          <w:rFonts w:ascii="Times New Roman" w:hAnsi="Times New Roman"/>
        </w:rPr>
      </w:pPr>
      <w:r>
        <w:rPr>
          <w:rFonts w:ascii="Times New Roman" w:hAnsi="Times New Roman"/>
          <w:b/>
        </w:rPr>
        <w:t xml:space="preserve">Keywords:  </w:t>
      </w:r>
      <w:r>
        <w:rPr>
          <w:rFonts w:ascii="Times New Roman" w:hAnsi="Times New Roman"/>
        </w:rPr>
        <w:t>Template, formats, instructions, length, conference publications</w:t>
      </w:r>
    </w:p>
    <w:p w14:paraId="17A609AE" w14:textId="77777777" w:rsidR="00EE2668" w:rsidRDefault="00EE2668">
      <w:pPr>
        <w:pStyle w:val="TrackName"/>
        <w:rPr>
          <w:szCs w:val="24"/>
        </w:rPr>
      </w:pPr>
    </w:p>
    <w:p w14:paraId="57CE0DB5" w14:textId="77777777" w:rsidR="00EE2668" w:rsidRDefault="00BD3E64">
      <w:pPr>
        <w:pStyle w:val="1"/>
      </w:pPr>
      <w:r>
        <w:t>Introduction</w:t>
      </w:r>
    </w:p>
    <w:p w14:paraId="16F0CD1F" w14:textId="55E2D5B6" w:rsidR="00EE2668" w:rsidRDefault="00BD3E64">
      <w:r>
        <w:t xml:space="preserve">We ask that authors follow these basic guidelines when submitting to </w:t>
      </w:r>
      <w:r w:rsidR="00845A0A">
        <w:t>ICEC</w:t>
      </w:r>
      <w:r>
        <w:t xml:space="preserve">. In essence, you should format your paper exactly like this document. The easiest way to use this template is to replace the placeholder content with your own material. The template file contains specially formatted styles (e.g., </w:t>
      </w:r>
      <w:r>
        <w:rPr>
          <w:rStyle w:val="SpecialStyleChar"/>
          <w:rFonts w:ascii="Times New Roman" w:hAnsi="Times New Roman"/>
          <w:szCs w:val="22"/>
        </w:rPr>
        <w:t>Normal, Heading, Bullet, References, Title</w:t>
      </w:r>
      <w:r>
        <w:t>) that are designed to reduce the work in formatting your final submission.</w:t>
      </w:r>
    </w:p>
    <w:p w14:paraId="2EF9D51C" w14:textId="77777777" w:rsidR="00EE2668" w:rsidRDefault="00BD3E64">
      <w:pPr>
        <w:pStyle w:val="1"/>
      </w:pPr>
      <w:r>
        <w:t>Page Size</w:t>
      </w:r>
    </w:p>
    <w:p w14:paraId="41716B83" w14:textId="77777777" w:rsidR="00EE2668" w:rsidRDefault="00BD3E64">
      <w:r>
        <w:t xml:space="preserve">On each page, your material (not including the header and footer) should fit within a rectangle of </w:t>
      </w:r>
      <w:r>
        <w:rPr>
          <w:bCs/>
        </w:rPr>
        <w:t>210 × 297 mm</w:t>
      </w:r>
      <w:r>
        <w:t xml:space="preserve"> (8.27 × </w:t>
      </w:r>
      <w:r>
        <w:rPr>
          <w:bCs/>
        </w:rPr>
        <w:t>11.69 in.)</w:t>
      </w:r>
      <w:r>
        <w:t>, centered on an A4 page, beginning 1.9 cm (.75 in.) from the top of the page.  Please adhere to the A4 size only (hopefully Word or other word processors can help you with it). If you cannot do so, please contact the review coordinator for assistance. All final publications will be formatted and displayed in A4 size. Right margins should be justified, not ragged. All margins must measure 1” (2.5 cm) around. Beware, especially when using this template on a Macintosh, Word may change these dimensions in unexpected ways.</w:t>
      </w:r>
    </w:p>
    <w:p w14:paraId="37366059" w14:textId="77777777" w:rsidR="00EE2668" w:rsidRDefault="00BD3E64">
      <w:pPr>
        <w:pStyle w:val="1"/>
      </w:pPr>
      <w:r>
        <w:t>Length</w:t>
      </w:r>
    </w:p>
    <w:p w14:paraId="3C1B156B" w14:textId="77777777" w:rsidR="00EE2668" w:rsidRDefault="00BD3E64">
      <w:r>
        <w:t>Each type of submission (completed research papers, research-in-progress papers) has specific page length requirements. See additional requirements specific to each type of submission. Any submission that exceeds page length limits will be rejected without review.</w:t>
      </w:r>
    </w:p>
    <w:p w14:paraId="7611709A" w14:textId="2CF4DDA0" w:rsidR="00EE2668" w:rsidRDefault="00BD3E64">
      <w:r>
        <w:rPr>
          <w:szCs w:val="22"/>
        </w:rPr>
        <w:t xml:space="preserve">Completed research papers must not exceed </w:t>
      </w:r>
      <w:r w:rsidR="00F23770">
        <w:rPr>
          <w:szCs w:val="22"/>
        </w:rPr>
        <w:t>eight (8)</w:t>
      </w:r>
      <w:r>
        <w:rPr>
          <w:szCs w:val="22"/>
        </w:rPr>
        <w:t xml:space="preserve"> single-spaced pages and research-in-progress papers must not exceed eight (8) single-spaced pages. The page limit includes everything – the</w:t>
      </w:r>
      <w:r w:rsidR="00F23770">
        <w:rPr>
          <w:szCs w:val="22"/>
        </w:rPr>
        <w:t xml:space="preserve"> </w:t>
      </w:r>
      <w:r>
        <w:rPr>
          <w:szCs w:val="22"/>
        </w:rPr>
        <w:t>cover page (which contains the title, abstract and keywords), all text, figures, tables, references and appendices.</w:t>
      </w:r>
    </w:p>
    <w:p w14:paraId="1619AFC5" w14:textId="77777777" w:rsidR="00EE2668" w:rsidRDefault="00BD3E64">
      <w:pPr>
        <w:pStyle w:val="1"/>
      </w:pPr>
      <w:r>
        <w:t>Title</w:t>
      </w:r>
    </w:p>
    <w:p w14:paraId="7278DABA" w14:textId="77777777" w:rsidR="00EE2668" w:rsidRDefault="00BD3E64">
      <w:r>
        <w:t xml:space="preserve">Your paper’s title should be in Times New Roman 20-point bold.  Ensure proper capitalization within your title (i.e. “The Next Frontier of Information Systems” versus “the next frontier of Information systems.” </w:t>
      </w:r>
    </w:p>
    <w:p w14:paraId="216BFA53" w14:textId="77777777" w:rsidR="00EE2668" w:rsidRDefault="00BD3E64">
      <w:pPr>
        <w:pStyle w:val="21"/>
      </w:pPr>
      <w:r>
        <w:lastRenderedPageBreak/>
        <w:t>Normal or Body Text</w:t>
      </w:r>
    </w:p>
    <w:p w14:paraId="466EF33B" w14:textId="77777777" w:rsidR="00EE2668" w:rsidRDefault="00BD3E64">
      <w:r>
        <w:t>Please use a 11-point Times New Roman font. Please use sans-serif or non-proportional fonts only for special purposes, such as source code text (</w:t>
      </w:r>
      <w:proofErr w:type="spellStart"/>
      <w:r>
        <w:rPr>
          <w:rStyle w:val="SpecialStyleChar"/>
          <w:rFonts w:ascii="Times New Roman" w:hAnsi="Times New Roman"/>
        </w:rPr>
        <w:t>SpecialStyle</w:t>
      </w:r>
      <w:proofErr w:type="spellEnd"/>
      <w:r>
        <w:t>).</w:t>
      </w:r>
    </w:p>
    <w:p w14:paraId="2975F74D" w14:textId="77777777" w:rsidR="00EE2668" w:rsidRDefault="00BD3E64">
      <w:pPr>
        <w:pStyle w:val="1"/>
      </w:pPr>
      <w:r>
        <w:t>Sections</w:t>
      </w:r>
    </w:p>
    <w:p w14:paraId="2D9D08C9" w14:textId="77777777" w:rsidR="00EE2668" w:rsidRDefault="00BD3E64">
      <w:r>
        <w:t>The heading of a section should be Times New Roman 13-point bold, left justified (</w:t>
      </w:r>
      <w:r>
        <w:rPr>
          <w:rStyle w:val="SpecialStyleChar"/>
          <w:rFonts w:ascii="Times New Roman" w:hAnsi="Times New Roman"/>
        </w:rPr>
        <w:t>Heading 1</w:t>
      </w:r>
      <w:r>
        <w:t xml:space="preserve"> Style in this template file).  Sections should not be numbered. </w:t>
      </w:r>
    </w:p>
    <w:p w14:paraId="7C66C941" w14:textId="77777777" w:rsidR="00EE2668" w:rsidRDefault="00BD3E64">
      <w:pPr>
        <w:pStyle w:val="21"/>
      </w:pPr>
      <w:r>
        <w:t>Subsections</w:t>
      </w:r>
    </w:p>
    <w:p w14:paraId="0E43B256" w14:textId="77777777" w:rsidR="00EE2668" w:rsidRDefault="00BD3E64">
      <w:r>
        <w:t>Headings of subsections should be in Times New Roman 11-point bold italics with initial letters capitalized (</w:t>
      </w:r>
      <w:r>
        <w:rPr>
          <w:rStyle w:val="SpecialStyleChar"/>
          <w:rFonts w:ascii="Times New Roman" w:hAnsi="Times New Roman"/>
        </w:rPr>
        <w:t>Heading 2</w:t>
      </w:r>
      <w:r>
        <w:t>). (Note: for sub-sections and sub-subsections, words like ‘the’, ‘of’, ‘a’, ‘an’ are not capitalized unless it is the first word of the heading.)</w:t>
      </w:r>
    </w:p>
    <w:p w14:paraId="561D3A20" w14:textId="77777777" w:rsidR="00EE2668" w:rsidRDefault="00BD3E64">
      <w:pPr>
        <w:pStyle w:val="31"/>
      </w:pPr>
      <w:r>
        <w:t>Sub-subsections</w:t>
      </w:r>
    </w:p>
    <w:p w14:paraId="3A4BAFE6" w14:textId="77777777" w:rsidR="00EE2668" w:rsidRDefault="00BD3E64">
      <w:r>
        <w:t>Headings for sub-subsections should be in Times New Roman11-point bold with initial letters capitalized (</w:t>
      </w:r>
      <w:r>
        <w:rPr>
          <w:rStyle w:val="SpecialStyleChar"/>
          <w:rFonts w:ascii="Times New Roman" w:hAnsi="Times New Roman"/>
        </w:rPr>
        <w:t>Heading 3</w:t>
      </w:r>
      <w:r>
        <w:t>). Please do not go any further into another layer/level.</w:t>
      </w:r>
    </w:p>
    <w:p w14:paraId="04A7CEF8" w14:textId="77777777" w:rsidR="00EE2668" w:rsidRDefault="00BD3E64">
      <w:pPr>
        <w:pStyle w:val="1"/>
      </w:pPr>
      <w:r>
        <w:t>Figures, Tables &amp; Captions</w:t>
      </w:r>
    </w:p>
    <w:p w14:paraId="34BBAD5A" w14:textId="77777777" w:rsidR="00EE2668" w:rsidRDefault="00BD3E64">
      <w:r>
        <w:t xml:space="preserve">Place figures and tables close to the relevant text (or where they are referenced in the text). </w:t>
      </w:r>
    </w:p>
    <w:p w14:paraId="1EF62473" w14:textId="77777777" w:rsidR="00EE2668" w:rsidRDefault="00BD3E64">
      <w:r>
        <w:t>Captions should be Times New Roman 11-point bold (</w:t>
      </w:r>
      <w:r>
        <w:rPr>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63E0FF94" w14:textId="77777777" w:rsidR="00EE2668" w:rsidRDefault="00BD3E64">
      <w:pPr>
        <w:pStyle w:val="21"/>
      </w:pPr>
      <w:r>
        <w:t>Inserting Images</w:t>
      </w:r>
    </w:p>
    <w:p w14:paraId="49B9CC9F" w14:textId="77777777" w:rsidR="00EE2668" w:rsidRDefault="00BD3E64">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77EBD343" w14:textId="77777777" w:rsidR="00EE2668" w:rsidRDefault="00BD3E64">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2D14B9F0" w14:textId="77777777" w:rsidR="00EE2668" w:rsidRDefault="00EE26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EE2668" w14:paraId="6EADC5A2" w14:textId="77777777">
        <w:trPr>
          <w:jc w:val="center"/>
        </w:trPr>
        <w:tc>
          <w:tcPr>
            <w:tcW w:w="4860" w:type="dxa"/>
            <w:tcBorders>
              <w:bottom w:val="single" w:sz="4" w:space="0" w:color="auto"/>
            </w:tcBorders>
          </w:tcPr>
          <w:p w14:paraId="0F2DE4C3" w14:textId="77777777" w:rsidR="00EE2668" w:rsidRDefault="00BD3E64">
            <w:r>
              <w:rPr>
                <w:noProof/>
              </w:rPr>
              <w:lastRenderedPageBreak/>
              <w:drawing>
                <wp:inline distT="0" distB="0" distL="0" distR="0" wp14:anchorId="222547B4" wp14:editId="0B3C8E80">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2057400"/>
                          </a:xfrm>
                          <a:prstGeom prst="rect">
                            <a:avLst/>
                          </a:prstGeom>
                          <a:noFill/>
                          <a:ln>
                            <a:noFill/>
                          </a:ln>
                        </pic:spPr>
                      </pic:pic>
                    </a:graphicData>
                  </a:graphic>
                </wp:inline>
              </w:drawing>
            </w:r>
          </w:p>
        </w:tc>
      </w:tr>
      <w:tr w:rsidR="00EE2668" w14:paraId="2A32B7C9" w14:textId="77777777">
        <w:trPr>
          <w:jc w:val="center"/>
        </w:trPr>
        <w:tc>
          <w:tcPr>
            <w:tcW w:w="4860" w:type="dxa"/>
            <w:tcBorders>
              <w:top w:val="single" w:sz="4" w:space="0" w:color="auto"/>
              <w:left w:val="nil"/>
              <w:bottom w:val="nil"/>
              <w:right w:val="nil"/>
            </w:tcBorders>
          </w:tcPr>
          <w:p w14:paraId="1B83CBEB" w14:textId="77777777" w:rsidR="00EE2668" w:rsidRDefault="00BD3E64">
            <w:pPr>
              <w:pStyle w:val="a6"/>
            </w:pPr>
            <w:r>
              <w:t>Figure 1.  Modified Research Model</w:t>
            </w:r>
          </w:p>
        </w:tc>
      </w:tr>
    </w:tbl>
    <w:p w14:paraId="76C16372" w14:textId="77777777" w:rsidR="00EE2668" w:rsidRDefault="00BD3E64">
      <w:pPr>
        <w:pStyle w:val="21"/>
      </w:pPr>
      <w:r>
        <w:t>Table Style</w:t>
      </w:r>
    </w:p>
    <w:p w14:paraId="74110CEA" w14:textId="77777777" w:rsidR="00EE2668" w:rsidRDefault="00BD3E64">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80"/>
        <w:gridCol w:w="1608"/>
      </w:tblGrid>
      <w:tr w:rsidR="00EE2668" w14:paraId="4686A270" w14:textId="77777777">
        <w:trPr>
          <w:cantSplit/>
          <w:jc w:val="center"/>
        </w:trPr>
        <w:tc>
          <w:tcPr>
            <w:tcW w:w="4860" w:type="dxa"/>
            <w:gridSpan w:val="3"/>
            <w:tcBorders>
              <w:top w:val="nil"/>
              <w:left w:val="nil"/>
              <w:bottom w:val="single" w:sz="4" w:space="0" w:color="auto"/>
              <w:right w:val="nil"/>
            </w:tcBorders>
          </w:tcPr>
          <w:p w14:paraId="4D295AA1" w14:textId="77777777" w:rsidR="00EE2668" w:rsidRDefault="00BD3E64">
            <w:pPr>
              <w:pStyle w:val="a6"/>
            </w:pPr>
            <w:r>
              <w:t>Table 1. A Sample Table</w:t>
            </w:r>
          </w:p>
        </w:tc>
      </w:tr>
      <w:tr w:rsidR="00EE2668" w14:paraId="0D2DBE92" w14:textId="77777777">
        <w:trPr>
          <w:jc w:val="center"/>
        </w:trPr>
        <w:tc>
          <w:tcPr>
            <w:tcW w:w="1572" w:type="dxa"/>
            <w:tcBorders>
              <w:top w:val="single" w:sz="4" w:space="0" w:color="auto"/>
            </w:tcBorders>
          </w:tcPr>
          <w:p w14:paraId="36127542" w14:textId="77777777" w:rsidR="00EE2668" w:rsidRDefault="00EE2668">
            <w:pPr>
              <w:pStyle w:val="TableText"/>
            </w:pPr>
          </w:p>
        </w:tc>
        <w:tc>
          <w:tcPr>
            <w:tcW w:w="1680" w:type="dxa"/>
            <w:tcBorders>
              <w:top w:val="single" w:sz="4" w:space="0" w:color="auto"/>
            </w:tcBorders>
          </w:tcPr>
          <w:p w14:paraId="7D294542" w14:textId="77777777" w:rsidR="00EE2668" w:rsidRDefault="00BD3E64">
            <w:pPr>
              <w:pStyle w:val="TableText"/>
            </w:pPr>
            <w:r>
              <w:t>Treatment 1</w:t>
            </w:r>
          </w:p>
        </w:tc>
        <w:tc>
          <w:tcPr>
            <w:tcW w:w="1608" w:type="dxa"/>
            <w:tcBorders>
              <w:top w:val="single" w:sz="4" w:space="0" w:color="auto"/>
            </w:tcBorders>
          </w:tcPr>
          <w:p w14:paraId="3352DE7A" w14:textId="77777777" w:rsidR="00EE2668" w:rsidRDefault="00BD3E64">
            <w:pPr>
              <w:pStyle w:val="TableText"/>
            </w:pPr>
            <w:r>
              <w:t>Treatment 2</w:t>
            </w:r>
          </w:p>
        </w:tc>
      </w:tr>
      <w:tr w:rsidR="00EE2668" w14:paraId="6F7187F0" w14:textId="77777777">
        <w:trPr>
          <w:jc w:val="center"/>
        </w:trPr>
        <w:tc>
          <w:tcPr>
            <w:tcW w:w="1572" w:type="dxa"/>
          </w:tcPr>
          <w:p w14:paraId="2EF4AF1F" w14:textId="77777777" w:rsidR="00EE2668" w:rsidRDefault="00BD3E64">
            <w:pPr>
              <w:pStyle w:val="TableText"/>
            </w:pPr>
            <w:r>
              <w:t>Setting A</w:t>
            </w:r>
          </w:p>
        </w:tc>
        <w:tc>
          <w:tcPr>
            <w:tcW w:w="1680" w:type="dxa"/>
          </w:tcPr>
          <w:p w14:paraId="7BEF080F" w14:textId="77777777" w:rsidR="00EE2668" w:rsidRDefault="00BD3E64">
            <w:pPr>
              <w:pStyle w:val="TableText"/>
            </w:pPr>
            <w:r>
              <w:t>125</w:t>
            </w:r>
          </w:p>
        </w:tc>
        <w:tc>
          <w:tcPr>
            <w:tcW w:w="1608" w:type="dxa"/>
          </w:tcPr>
          <w:p w14:paraId="1C151273" w14:textId="77777777" w:rsidR="00EE2668" w:rsidRDefault="00BD3E64">
            <w:pPr>
              <w:pStyle w:val="TableText"/>
            </w:pPr>
            <w:r>
              <w:t>95</w:t>
            </w:r>
          </w:p>
        </w:tc>
      </w:tr>
      <w:tr w:rsidR="00EE2668" w14:paraId="14160BBE" w14:textId="77777777">
        <w:trPr>
          <w:jc w:val="center"/>
        </w:trPr>
        <w:tc>
          <w:tcPr>
            <w:tcW w:w="1572" w:type="dxa"/>
          </w:tcPr>
          <w:p w14:paraId="7178EAEF" w14:textId="77777777" w:rsidR="00EE2668" w:rsidRDefault="00BD3E64">
            <w:pPr>
              <w:pStyle w:val="TableText"/>
            </w:pPr>
            <w:r>
              <w:t>Setting B</w:t>
            </w:r>
          </w:p>
        </w:tc>
        <w:tc>
          <w:tcPr>
            <w:tcW w:w="1680" w:type="dxa"/>
          </w:tcPr>
          <w:p w14:paraId="46D9D0A1" w14:textId="77777777" w:rsidR="00EE2668" w:rsidRDefault="00BD3E64">
            <w:pPr>
              <w:pStyle w:val="TableText"/>
            </w:pPr>
            <w:r>
              <w:t>85</w:t>
            </w:r>
          </w:p>
        </w:tc>
        <w:tc>
          <w:tcPr>
            <w:tcW w:w="1608" w:type="dxa"/>
          </w:tcPr>
          <w:p w14:paraId="2D25896E" w14:textId="77777777" w:rsidR="00EE2668" w:rsidRDefault="00BD3E64">
            <w:pPr>
              <w:pStyle w:val="TableText"/>
            </w:pPr>
            <w:r>
              <w:t>102</w:t>
            </w:r>
          </w:p>
        </w:tc>
      </w:tr>
      <w:tr w:rsidR="00EE2668" w14:paraId="2EFF91E5" w14:textId="77777777">
        <w:trPr>
          <w:jc w:val="center"/>
        </w:trPr>
        <w:tc>
          <w:tcPr>
            <w:tcW w:w="1572" w:type="dxa"/>
            <w:tcBorders>
              <w:bottom w:val="single" w:sz="4" w:space="0" w:color="auto"/>
            </w:tcBorders>
          </w:tcPr>
          <w:p w14:paraId="2CCD3624" w14:textId="77777777" w:rsidR="00EE2668" w:rsidRDefault="00BD3E64">
            <w:pPr>
              <w:pStyle w:val="TableText"/>
            </w:pPr>
            <w:r>
              <w:t>Setting C</w:t>
            </w:r>
          </w:p>
        </w:tc>
        <w:tc>
          <w:tcPr>
            <w:tcW w:w="1680" w:type="dxa"/>
            <w:tcBorders>
              <w:bottom w:val="single" w:sz="4" w:space="0" w:color="auto"/>
            </w:tcBorders>
          </w:tcPr>
          <w:p w14:paraId="57A2CCCE" w14:textId="77777777" w:rsidR="00EE2668" w:rsidRDefault="00BD3E64">
            <w:pPr>
              <w:pStyle w:val="TableText"/>
            </w:pPr>
            <w:r>
              <w:t>98</w:t>
            </w:r>
          </w:p>
        </w:tc>
        <w:tc>
          <w:tcPr>
            <w:tcW w:w="1608" w:type="dxa"/>
            <w:tcBorders>
              <w:bottom w:val="single" w:sz="4" w:space="0" w:color="auto"/>
            </w:tcBorders>
          </w:tcPr>
          <w:p w14:paraId="1B97F0DA" w14:textId="77777777" w:rsidR="00EE2668" w:rsidRDefault="00BD3E64">
            <w:pPr>
              <w:pStyle w:val="TableText"/>
            </w:pPr>
            <w:r>
              <w:t>85</w:t>
            </w:r>
          </w:p>
        </w:tc>
      </w:tr>
    </w:tbl>
    <w:p w14:paraId="1D8CC899" w14:textId="77777777" w:rsidR="00EE2668" w:rsidRDefault="00BD3E64">
      <w:pPr>
        <w:pStyle w:val="1"/>
      </w:pPr>
      <w:r>
        <w:t>Language, Style, and Content</w:t>
      </w:r>
    </w:p>
    <w:p w14:paraId="3CF85738" w14:textId="77777777" w:rsidR="00EE2668" w:rsidRDefault="00BD3E64">
      <w:r>
        <w:t>With regard to spelling and punctuation, you may use any dialect of English (e.g., British, Canadian, US, etc.) provided this is done consistently. Hyphenation is optional. To ensure suitability for an international audience, please pay attention to the following:</w:t>
      </w:r>
    </w:p>
    <w:p w14:paraId="1E36DDAE" w14:textId="77777777" w:rsidR="00EE2668" w:rsidRDefault="00BD3E64">
      <w:pPr>
        <w:pStyle w:val="Bullet"/>
      </w:pPr>
      <w:r>
        <w:t xml:space="preserve">Write in a straightforward style. </w:t>
      </w:r>
    </w:p>
    <w:p w14:paraId="39E329FD" w14:textId="77777777" w:rsidR="00EE2668" w:rsidRDefault="00BD3E64">
      <w:pPr>
        <w:pStyle w:val="Bullet"/>
      </w:pPr>
      <w:r>
        <w:t xml:space="preserve">Try to avoid long or complex sentence structures. </w:t>
      </w:r>
    </w:p>
    <w:p w14:paraId="5ACE9737" w14:textId="77777777" w:rsidR="00EE2668" w:rsidRDefault="00BD3E64">
      <w:pPr>
        <w:pStyle w:val="Bullet"/>
      </w:pPr>
      <w:r>
        <w:t>Briefly define or explain all technical terms that may be unfamiliar to readers.</w:t>
      </w:r>
    </w:p>
    <w:p w14:paraId="428BFDAF" w14:textId="77777777" w:rsidR="00EE2668" w:rsidRDefault="00BD3E64">
      <w:pPr>
        <w:pStyle w:val="Bullet"/>
      </w:pPr>
      <w:r>
        <w:t>Explain all acronyms the first time they are used in your text – e.g., “primary care provider (PCP)”.</w:t>
      </w:r>
    </w:p>
    <w:p w14:paraId="0F900136" w14:textId="77777777" w:rsidR="00EE2668" w:rsidRDefault="00BD3E64">
      <w:pPr>
        <w:pStyle w:val="Bullet"/>
      </w:pPr>
      <w:r>
        <w:t>Explain local references (e.g., not everyone knows all city names in a particular country).</w:t>
      </w:r>
    </w:p>
    <w:p w14:paraId="228B37E8" w14:textId="77777777" w:rsidR="00EE2668" w:rsidRDefault="00BD3E64">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51EC771A" w14:textId="77777777" w:rsidR="00EE2668" w:rsidRDefault="00BD3E64">
      <w:pPr>
        <w:pStyle w:val="1"/>
      </w:pPr>
      <w:r>
        <w:t>Conclusion</w:t>
      </w:r>
    </w:p>
    <w:p w14:paraId="77A206A5" w14:textId="77777777" w:rsidR="00EE2668" w:rsidRDefault="00BD3E64">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1DE5DEDB" w14:textId="77777777" w:rsidR="00EE2668" w:rsidRDefault="00BD3E64">
      <w:pPr>
        <w:pStyle w:val="1"/>
      </w:pPr>
      <w:r>
        <w:lastRenderedPageBreak/>
        <w:t>Acknowledgements (optional)</w:t>
      </w:r>
    </w:p>
    <w:p w14:paraId="16A3353A" w14:textId="77777777" w:rsidR="00EE2668" w:rsidRDefault="00BD3E64">
      <w:r>
        <w:t xml:space="preserve">Please do </w:t>
      </w:r>
      <w:r>
        <w:rPr>
          <w:i/>
          <w:u w:val="single"/>
        </w:rPr>
        <w:t>not</w:t>
      </w:r>
      <w:r>
        <w:t xml:space="preserve"> add acknowledgements to your original submission because it will help identify authors.  Acknowledgements may be added afterward, </w:t>
      </w:r>
      <w:proofErr w:type="spellStart"/>
      <w:r>
        <w:t>ifthe</w:t>
      </w:r>
      <w:proofErr w:type="spellEnd"/>
      <w:r>
        <w:t xml:space="preserve"> </w:t>
      </w:r>
      <w:proofErr w:type="spellStart"/>
      <w:r>
        <w:t>paperis</w:t>
      </w:r>
      <w:proofErr w:type="spellEnd"/>
      <w:r>
        <w:t xml:space="preserve"> accepted.</w:t>
      </w:r>
    </w:p>
    <w:p w14:paraId="0E3DB85B" w14:textId="77777777" w:rsidR="00EE2668" w:rsidRDefault="00BD3E64">
      <w:pPr>
        <w:pStyle w:val="21"/>
      </w:pPr>
      <w:r>
        <w:t>References and Citations</w:t>
      </w:r>
    </w:p>
    <w:p w14:paraId="70D63D11" w14:textId="77777777" w:rsidR="00EE2668" w:rsidRDefault="00BD3E64">
      <w:pPr>
        <w:rPr>
          <w:rFonts w:eastAsia="바탕"/>
          <w:lang w:eastAsia="ko-KR"/>
        </w:rPr>
      </w:pPr>
      <w:r>
        <w:rPr>
          <w:rFonts w:eastAsia="바탕"/>
          <w:lang w:eastAsia="ko-KR"/>
        </w:rPr>
        <w:t xml:space="preserve">References are to be formatted using the </w:t>
      </w:r>
      <w:proofErr w:type="spellStart"/>
      <w:r>
        <w:rPr>
          <w:rFonts w:eastAsia="바탕"/>
          <w:b/>
          <w:lang w:eastAsia="ko-KR"/>
        </w:rPr>
        <w:t>new</w:t>
      </w:r>
      <w:r>
        <w:rPr>
          <w:rFonts w:eastAsia="바탕"/>
          <w:i/>
          <w:lang w:eastAsia="ko-KR"/>
        </w:rPr>
        <w:t>MIS</w:t>
      </w:r>
      <w:proofErr w:type="spellEnd"/>
      <w:r>
        <w:rPr>
          <w:rFonts w:eastAsia="바탕"/>
          <w:i/>
          <w:lang w:eastAsia="ko-KR"/>
        </w:rPr>
        <w:t xml:space="preserve"> Quarterly</w:t>
      </w:r>
      <w:r>
        <w:rPr>
          <w:rFonts w:eastAsia="바탕"/>
          <w:lang w:eastAsia="ko-KR"/>
        </w:rPr>
        <w:t xml:space="preserve"> style (</w:t>
      </w:r>
      <w:hyperlink r:id="rId9" w:history="1">
        <w:r>
          <w:rPr>
            <w:rStyle w:val="af9"/>
            <w:rFonts w:eastAsia="바탕"/>
            <w:lang w:eastAsia="ko-KR"/>
          </w:rPr>
          <w:t>http://www.misq.org/manuscript-guidelines</w:t>
        </w:r>
      </w:hyperlink>
      <w:r>
        <w:rPr>
          <w:rFonts w:eastAsia="바탕"/>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ascii="Times New Roman" w:eastAsia="바탕" w:hAnsi="Times New Roman"/>
        </w:rPr>
        <w:t>EndNote</w:t>
      </w:r>
      <w:r>
        <w:rPr>
          <w:rFonts w:eastAsia="바탕"/>
          <w:lang w:eastAsia="ko-KR"/>
        </w:rPr>
        <w:t xml:space="preserve">, be aware that different versions of the software change the styles, creating some inconsistencies. Please also be aware that the </w:t>
      </w:r>
      <w:r>
        <w:rPr>
          <w:rFonts w:eastAsia="바탕"/>
          <w:i/>
          <w:lang w:eastAsia="ko-KR"/>
        </w:rPr>
        <w:t>MIS Quarterly</w:t>
      </w:r>
      <w:r>
        <w:rPr>
          <w:rFonts w:eastAsia="바탕"/>
          <w:lang w:eastAsia="ko-KR"/>
        </w:rPr>
        <w:t xml:space="preserve"> style provided by default in the </w:t>
      </w:r>
      <w:r>
        <w:rPr>
          <w:rStyle w:val="SpecialStyleChar"/>
          <w:rFonts w:ascii="Times New Roman" w:eastAsia="바탕" w:hAnsi="Times New Roman"/>
        </w:rPr>
        <w:t>EndNote X4</w:t>
      </w:r>
      <w:r>
        <w:rPr>
          <w:rFonts w:eastAsia="바탕"/>
          <w:lang w:eastAsia="ko-KR"/>
        </w:rPr>
        <w:t xml:space="preserve"> software (and all earlier versions) is for the </w:t>
      </w:r>
      <w:proofErr w:type="spellStart"/>
      <w:r>
        <w:rPr>
          <w:rFonts w:eastAsia="바탕"/>
          <w:b/>
          <w:lang w:eastAsia="ko-KR"/>
        </w:rPr>
        <w:t>old</w:t>
      </w:r>
      <w:r>
        <w:rPr>
          <w:rFonts w:eastAsia="바탕"/>
          <w:i/>
          <w:lang w:eastAsia="ko-KR"/>
        </w:rPr>
        <w:t>MIS</w:t>
      </w:r>
      <w:proofErr w:type="spellEnd"/>
      <w:r>
        <w:rPr>
          <w:rFonts w:eastAsia="바탕"/>
          <w:i/>
          <w:lang w:eastAsia="ko-KR"/>
        </w:rPr>
        <w:t xml:space="preserve"> Quarterly</w:t>
      </w:r>
      <w:r>
        <w:rPr>
          <w:rFonts w:eastAsia="바탕"/>
          <w:lang w:eastAsia="ko-KR"/>
        </w:rPr>
        <w:t xml:space="preserve"> style.</w:t>
      </w:r>
    </w:p>
    <w:p w14:paraId="65F1B65A" w14:textId="77777777" w:rsidR="00EE2668" w:rsidRDefault="00BD3E64">
      <w:r>
        <w:t>Your references should comprise only published materials accessible to the public. Proprietary information may not be cited.</w:t>
      </w:r>
    </w:p>
    <w:p w14:paraId="04ED7A3C" w14:textId="77777777" w:rsidR="00EE2668" w:rsidRDefault="00BD3E64">
      <w:pPr>
        <w:pStyle w:val="1"/>
      </w:pPr>
      <w:r>
        <w:t>References (Ensure that all references are present, complete, and accurate as per the examples)</w:t>
      </w:r>
    </w:p>
    <w:p w14:paraId="2576F39D" w14:textId="77777777" w:rsidR="00EE2668" w:rsidRDefault="00BD3E64">
      <w:pPr>
        <w:pStyle w:val="References"/>
      </w:pPr>
      <w:proofErr w:type="spellStart"/>
      <w:r>
        <w:t>Ackoff</w:t>
      </w:r>
      <w:proofErr w:type="spellEnd"/>
      <w:r>
        <w:t xml:space="preserve">, R. L.  1961. "Management Misinformation Systems," </w:t>
      </w:r>
      <w:r>
        <w:rPr>
          <w:i/>
        </w:rPr>
        <w:t>Management Science</w:t>
      </w:r>
      <w:r>
        <w:t xml:space="preserve"> (14:4), pp. 147-156.</w:t>
      </w:r>
    </w:p>
    <w:p w14:paraId="5F6CA121" w14:textId="77777777" w:rsidR="00EE2668" w:rsidRDefault="00BD3E64">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Pr>
          <w:i/>
        </w:rPr>
        <w:t>MIS Quarterly</w:t>
      </w:r>
      <w:r>
        <w:t xml:space="preserve"> (27:2), pp. 183-194.</w:t>
      </w:r>
    </w:p>
    <w:p w14:paraId="656E59AF" w14:textId="77777777" w:rsidR="00EE2668" w:rsidRDefault="00BD3E64">
      <w:pPr>
        <w:pStyle w:val="References"/>
      </w:pPr>
      <w:r>
        <w:t xml:space="preserve">Bonini, C. P.  1963.  </w:t>
      </w:r>
      <w:r>
        <w:rPr>
          <w:i/>
        </w:rPr>
        <w:t>Simulation of Information and Decision Systems in the Firm</w:t>
      </w:r>
      <w:r>
        <w:t>, Englewood Cliffs, NJ:  Prentice-Hall.</w:t>
      </w:r>
    </w:p>
    <w:p w14:paraId="55738197" w14:textId="77777777" w:rsidR="00EE2668" w:rsidRDefault="00BD3E64">
      <w:pPr>
        <w:pStyle w:val="References"/>
      </w:pPr>
      <w:r>
        <w:t xml:space="preserve">Broadbent, M., Weill, P., O’Brien, T., and Neo, B. S. 1996. “Firm Context and Patterns of IT Infrastructure Capability,” in </w:t>
      </w:r>
      <w:r>
        <w:rPr>
          <w:i/>
        </w:rPr>
        <w:t>Proceedings of the 14th International Conference on Information Systems</w:t>
      </w:r>
      <w:r>
        <w:t xml:space="preserve">, J. I. DeGross, S. </w:t>
      </w:r>
      <w:proofErr w:type="spellStart"/>
      <w:r>
        <w:t>Jarvenpaa</w:t>
      </w:r>
      <w:proofErr w:type="spellEnd"/>
      <w:r>
        <w:t>, and A. Srinivasan (eds.), Cleveland, OH, pp. 174-194.</w:t>
      </w:r>
    </w:p>
    <w:p w14:paraId="4B3F50BA" w14:textId="77777777" w:rsidR="00EE2668" w:rsidRDefault="00BD3E64">
      <w:pPr>
        <w:pStyle w:val="References"/>
      </w:pPr>
      <w:r>
        <w:t xml:space="preserve">Carroll, J. 2005. “The </w:t>
      </w:r>
      <w:proofErr w:type="spellStart"/>
      <w:r>
        <w:t>Blacksburgh</w:t>
      </w:r>
      <w:proofErr w:type="spellEnd"/>
      <w:r>
        <w:t xml:space="preserve"> Electronic Village: A Study in Community Computing,” in </w:t>
      </w:r>
      <w:proofErr w:type="spellStart"/>
      <w:r>
        <w:rPr>
          <w:i/>
        </w:rPr>
        <w:t>Digitial</w:t>
      </w:r>
      <w:proofErr w:type="spellEnd"/>
      <w:r>
        <w:rPr>
          <w:i/>
        </w:rPr>
        <w:t xml:space="preserve">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Springer-Verlag, pp. 43-65.</w:t>
      </w:r>
    </w:p>
    <w:p w14:paraId="5708C55D" w14:textId="77777777" w:rsidR="00EE2668" w:rsidRDefault="00EE2668"/>
    <w:sectPr w:rsidR="00EE2668">
      <w:headerReference w:type="even" r:id="rId10"/>
      <w:headerReference w:type="default" r:id="rId11"/>
      <w:footerReference w:type="even" r:id="rId12"/>
      <w:footerReference w:type="default" r:id="rId13"/>
      <w:footerReference w:type="first" r:id="rId14"/>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1B8C" w14:textId="77777777" w:rsidR="006F14F2" w:rsidRDefault="006F14F2">
      <w:pPr>
        <w:spacing w:after="0"/>
      </w:pPr>
      <w:r>
        <w:separator/>
      </w:r>
    </w:p>
  </w:endnote>
  <w:endnote w:type="continuationSeparator" w:id="0">
    <w:p w14:paraId="14B32364" w14:textId="77777777" w:rsidR="006F14F2" w:rsidRDefault="006F1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E00002FF" w:usb1="5000205A" w:usb2="00000000" w:usb3="00000000" w:csb0="2000019F" w:csb1="4F01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01B9" w14:textId="77777777" w:rsidR="00EE2668" w:rsidRDefault="00BD3E64">
    <w:pPr>
      <w:pStyle w:val="ab"/>
      <w:tabs>
        <w:tab w:val="left" w:pos="360"/>
      </w:tabs>
    </w:pPr>
    <w:r>
      <w:rPr>
        <w:rStyle w:val="afa"/>
        <w:b/>
        <w:i w:val="0"/>
      </w:rPr>
      <w:fldChar w:fldCharType="begin"/>
    </w:r>
    <w:r>
      <w:rPr>
        <w:rStyle w:val="afa"/>
        <w:b/>
        <w:i w:val="0"/>
      </w:rPr>
      <w:instrText xml:space="preserve"> PAGE </w:instrText>
    </w:r>
    <w:r>
      <w:rPr>
        <w:rStyle w:val="afa"/>
        <w:b/>
        <w:i w:val="0"/>
      </w:rPr>
      <w:fldChar w:fldCharType="separate"/>
    </w:r>
    <w:r>
      <w:rPr>
        <w:rStyle w:val="afa"/>
        <w:b/>
        <w:i w:val="0"/>
      </w:rPr>
      <w:t>4</w:t>
    </w:r>
    <w:r>
      <w:rPr>
        <w:rStyle w:val="afa"/>
        <w:b/>
        <w:i w:val="0"/>
      </w:rPr>
      <w:fldChar w:fldCharType="end"/>
    </w:r>
    <w:r>
      <w:rPr>
        <w:rStyle w:val="afa"/>
        <w:b/>
        <w:i w:val="0"/>
      </w:rPr>
      <w:tab/>
    </w:r>
    <w:r>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DD9C" w14:textId="563FC70E" w:rsidR="00EE2668" w:rsidRDefault="00BD3E64">
    <w:pPr>
      <w:pStyle w:val="ab"/>
      <w:tabs>
        <w:tab w:val="clear" w:pos="360"/>
        <w:tab w:val="right" w:pos="90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313C" w14:textId="77777777" w:rsidR="00EE2668" w:rsidRDefault="00BD3E64">
    <w:pPr>
      <w:pStyle w:val="ab"/>
      <w:tabs>
        <w:tab w:val="clear" w:pos="360"/>
        <w:tab w:val="right" w:pos="9000"/>
      </w:tabs>
    </w:pPr>
    <w:r>
      <w:tab/>
      <w:t xml:space="preserve">Thirty-sixth International Conference on Information Systems, </w:t>
    </w:r>
    <w:proofErr w:type="spellStart"/>
    <w:r>
      <w:t>Forth</w:t>
    </w:r>
    <w:proofErr w:type="spellEnd"/>
    <w:r>
      <w:t xml:space="preserve"> Worth 2015</w:t>
    </w:r>
    <w:r>
      <w:tab/>
    </w:r>
    <w:r>
      <w:rPr>
        <w:rStyle w:val="afa"/>
        <w:b/>
        <w:i w:val="0"/>
      </w:rPr>
      <w:fldChar w:fldCharType="begin"/>
    </w:r>
    <w:r>
      <w:rPr>
        <w:rStyle w:val="afa"/>
        <w:b/>
        <w:i w:val="0"/>
      </w:rPr>
      <w:instrText xml:space="preserve"> PAGE </w:instrText>
    </w:r>
    <w:r>
      <w:rPr>
        <w:rStyle w:val="afa"/>
        <w:b/>
        <w:i w:val="0"/>
      </w:rPr>
      <w:fldChar w:fldCharType="separate"/>
    </w:r>
    <w:r>
      <w:rPr>
        <w:rStyle w:val="afa"/>
        <w:b/>
        <w:i w:val="0"/>
      </w:rPr>
      <w:t>1</w:t>
    </w:r>
    <w:r>
      <w:rPr>
        <w:rStyle w:val="afa"/>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6483" w14:textId="77777777" w:rsidR="006F14F2" w:rsidRDefault="006F14F2">
      <w:pPr>
        <w:spacing w:after="0"/>
      </w:pPr>
      <w:r>
        <w:separator/>
      </w:r>
    </w:p>
  </w:footnote>
  <w:footnote w:type="continuationSeparator" w:id="0">
    <w:p w14:paraId="5A489341" w14:textId="77777777" w:rsidR="006F14F2" w:rsidRDefault="006F14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4DB0" w14:textId="77777777" w:rsidR="00EE2668" w:rsidRDefault="00BD3E64">
    <w:pPr>
      <w:pStyle w:val="ad"/>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D968" w14:textId="77777777" w:rsidR="00EE2668" w:rsidRDefault="00BD3E64">
    <w:pPr>
      <w:pStyle w:val="ad"/>
      <w:tabs>
        <w:tab w:val="right" w:pos="9360"/>
      </w:tabs>
    </w:pPr>
    <w:r>
      <w:tab/>
      <w:t>Short Title of up to 8 words</w:t>
    </w:r>
  </w:p>
  <w:p w14:paraId="16C31AD0" w14:textId="77777777" w:rsidR="00EE2668" w:rsidRDefault="00BD3E64">
    <w:pPr>
      <w:pStyle w:val="ad"/>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eastAsia="Times New Roman"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eastAsia="Times New Roman"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eastAsia="Times New Roman"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eastAsia="Times New Roman"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eastAsia="Times New Roman" w:hAnsi="Symbol" w:hint="default"/>
      </w:rPr>
    </w:lvl>
  </w:abstractNum>
  <w:abstractNum w:abstractNumId="10" w15:restartNumberingAfterBreak="0">
    <w:nsid w:val="06686EE4"/>
    <w:multiLevelType w:val="multilevel"/>
    <w:tmpl w:val="06686EE4"/>
    <w:lvl w:ilvl="0">
      <w:start w:val="1"/>
      <w:numFmt w:val="bullet"/>
      <w:pStyle w:val="Bullet"/>
      <w:lvlText w:val=""/>
      <w:lvlJc w:val="left"/>
      <w:pPr>
        <w:tabs>
          <w:tab w:val="left" w:pos="720"/>
        </w:tabs>
        <w:ind w:left="720" w:hanging="360"/>
      </w:pPr>
      <w:rPr>
        <w:rFonts w:ascii="Symbol" w:eastAsia="Times New Roman"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0F08CD"/>
    <w:multiLevelType w:val="multilevel"/>
    <w:tmpl w:val="330F08C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1"/>
      <w:lvlText w:val="%1.%2.%3.%4"/>
      <w:lvlJc w:val="left"/>
      <w:pPr>
        <w:tabs>
          <w:tab w:val="left" w:pos="864"/>
        </w:tabs>
        <w:ind w:left="864" w:hanging="864"/>
      </w:pPr>
      <w:rPr>
        <w:rFonts w:hint="default"/>
      </w:rPr>
    </w:lvl>
    <w:lvl w:ilvl="4">
      <w:start w:val="1"/>
      <w:numFmt w:val="decimal"/>
      <w:pStyle w:val="51"/>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num w:numId="1" w16cid:durableId="1452019157">
    <w:abstractNumId w:val="11"/>
  </w:num>
  <w:num w:numId="2" w16cid:durableId="1414471246">
    <w:abstractNumId w:val="9"/>
  </w:num>
  <w:num w:numId="3" w16cid:durableId="1027171989">
    <w:abstractNumId w:val="7"/>
  </w:num>
  <w:num w:numId="4" w16cid:durableId="867645271">
    <w:abstractNumId w:val="6"/>
  </w:num>
  <w:num w:numId="5" w16cid:durableId="1170101365">
    <w:abstractNumId w:val="5"/>
  </w:num>
  <w:num w:numId="6" w16cid:durableId="1603757763">
    <w:abstractNumId w:val="4"/>
  </w:num>
  <w:num w:numId="7" w16cid:durableId="567569594">
    <w:abstractNumId w:val="8"/>
  </w:num>
  <w:num w:numId="8" w16cid:durableId="26178359">
    <w:abstractNumId w:val="3"/>
  </w:num>
  <w:num w:numId="9" w16cid:durableId="1333872810">
    <w:abstractNumId w:val="2"/>
  </w:num>
  <w:num w:numId="10" w16cid:durableId="1172913744">
    <w:abstractNumId w:val="1"/>
  </w:num>
  <w:num w:numId="11" w16cid:durableId="765418600">
    <w:abstractNumId w:val="0"/>
  </w:num>
  <w:num w:numId="12" w16cid:durableId="888538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3C6B"/>
    <w:rsid w:val="0001020E"/>
    <w:rsid w:val="00011994"/>
    <w:rsid w:val="00014FB4"/>
    <w:rsid w:val="00015542"/>
    <w:rsid w:val="00031B1B"/>
    <w:rsid w:val="00034A68"/>
    <w:rsid w:val="00042BFB"/>
    <w:rsid w:val="00051982"/>
    <w:rsid w:val="00054F4D"/>
    <w:rsid w:val="00055500"/>
    <w:rsid w:val="000636E7"/>
    <w:rsid w:val="00063C54"/>
    <w:rsid w:val="0006536B"/>
    <w:rsid w:val="00075310"/>
    <w:rsid w:val="00085371"/>
    <w:rsid w:val="000A6775"/>
    <w:rsid w:val="000C138E"/>
    <w:rsid w:val="000C55B5"/>
    <w:rsid w:val="000D1930"/>
    <w:rsid w:val="000D1DE0"/>
    <w:rsid w:val="00124237"/>
    <w:rsid w:val="0013309F"/>
    <w:rsid w:val="00141A9B"/>
    <w:rsid w:val="0014374C"/>
    <w:rsid w:val="00154D56"/>
    <w:rsid w:val="001576D3"/>
    <w:rsid w:val="001773E5"/>
    <w:rsid w:val="001906BF"/>
    <w:rsid w:val="001A739A"/>
    <w:rsid w:val="001B1344"/>
    <w:rsid w:val="001C3766"/>
    <w:rsid w:val="001C6C63"/>
    <w:rsid w:val="001D5393"/>
    <w:rsid w:val="001E03CE"/>
    <w:rsid w:val="001E250D"/>
    <w:rsid w:val="001E691E"/>
    <w:rsid w:val="001E6D71"/>
    <w:rsid w:val="001F2FEE"/>
    <w:rsid w:val="001F3ED1"/>
    <w:rsid w:val="001F6F9D"/>
    <w:rsid w:val="00203996"/>
    <w:rsid w:val="0020411F"/>
    <w:rsid w:val="00216A8C"/>
    <w:rsid w:val="002211FA"/>
    <w:rsid w:val="0022139A"/>
    <w:rsid w:val="00223626"/>
    <w:rsid w:val="00232CF5"/>
    <w:rsid w:val="00234876"/>
    <w:rsid w:val="0023491A"/>
    <w:rsid w:val="00236913"/>
    <w:rsid w:val="002377E0"/>
    <w:rsid w:val="00246ADD"/>
    <w:rsid w:val="00250752"/>
    <w:rsid w:val="00253293"/>
    <w:rsid w:val="00260D59"/>
    <w:rsid w:val="00272403"/>
    <w:rsid w:val="002776CD"/>
    <w:rsid w:val="00280AA3"/>
    <w:rsid w:val="00282645"/>
    <w:rsid w:val="00282F03"/>
    <w:rsid w:val="002B31B5"/>
    <w:rsid w:val="002C245C"/>
    <w:rsid w:val="002C5567"/>
    <w:rsid w:val="002C592B"/>
    <w:rsid w:val="002D5089"/>
    <w:rsid w:val="002E2BE1"/>
    <w:rsid w:val="002F1EB5"/>
    <w:rsid w:val="0030526E"/>
    <w:rsid w:val="00307673"/>
    <w:rsid w:val="00311A39"/>
    <w:rsid w:val="003168A1"/>
    <w:rsid w:val="00323A9C"/>
    <w:rsid w:val="0033586F"/>
    <w:rsid w:val="0034116A"/>
    <w:rsid w:val="00341D1B"/>
    <w:rsid w:val="0036090E"/>
    <w:rsid w:val="00370E2E"/>
    <w:rsid w:val="003755E5"/>
    <w:rsid w:val="0037626D"/>
    <w:rsid w:val="00377ED7"/>
    <w:rsid w:val="00382102"/>
    <w:rsid w:val="00384E95"/>
    <w:rsid w:val="00392830"/>
    <w:rsid w:val="003A0EDA"/>
    <w:rsid w:val="003A2B14"/>
    <w:rsid w:val="003A2D11"/>
    <w:rsid w:val="003A6BDC"/>
    <w:rsid w:val="003B0171"/>
    <w:rsid w:val="003B268B"/>
    <w:rsid w:val="003B4EBB"/>
    <w:rsid w:val="003D5F0B"/>
    <w:rsid w:val="003F08CB"/>
    <w:rsid w:val="003F7ECF"/>
    <w:rsid w:val="004015D9"/>
    <w:rsid w:val="00411D11"/>
    <w:rsid w:val="00413AC9"/>
    <w:rsid w:val="004315F5"/>
    <w:rsid w:val="00440D64"/>
    <w:rsid w:val="00460D21"/>
    <w:rsid w:val="00464A64"/>
    <w:rsid w:val="00483709"/>
    <w:rsid w:val="00494A74"/>
    <w:rsid w:val="004A2057"/>
    <w:rsid w:val="004A7344"/>
    <w:rsid w:val="004B5DFA"/>
    <w:rsid w:val="004B617E"/>
    <w:rsid w:val="004B73C5"/>
    <w:rsid w:val="004C002B"/>
    <w:rsid w:val="004C2BF3"/>
    <w:rsid w:val="004C5BCA"/>
    <w:rsid w:val="004C7205"/>
    <w:rsid w:val="004E727C"/>
    <w:rsid w:val="004F7BA2"/>
    <w:rsid w:val="005050BE"/>
    <w:rsid w:val="005059DA"/>
    <w:rsid w:val="00507692"/>
    <w:rsid w:val="0051316C"/>
    <w:rsid w:val="00516B41"/>
    <w:rsid w:val="00516EBE"/>
    <w:rsid w:val="0052038C"/>
    <w:rsid w:val="005205BC"/>
    <w:rsid w:val="00534C74"/>
    <w:rsid w:val="00540F14"/>
    <w:rsid w:val="0054399F"/>
    <w:rsid w:val="00576EC0"/>
    <w:rsid w:val="00581F3A"/>
    <w:rsid w:val="00597B69"/>
    <w:rsid w:val="005A5DF5"/>
    <w:rsid w:val="005A6555"/>
    <w:rsid w:val="005B2C93"/>
    <w:rsid w:val="005B718F"/>
    <w:rsid w:val="005F0EEA"/>
    <w:rsid w:val="005F1D6C"/>
    <w:rsid w:val="005F374B"/>
    <w:rsid w:val="005F40AB"/>
    <w:rsid w:val="005F5A1C"/>
    <w:rsid w:val="0062214E"/>
    <w:rsid w:val="0063149C"/>
    <w:rsid w:val="0064650F"/>
    <w:rsid w:val="0065298A"/>
    <w:rsid w:val="00662182"/>
    <w:rsid w:val="00664A7D"/>
    <w:rsid w:val="0067228D"/>
    <w:rsid w:val="006766C4"/>
    <w:rsid w:val="0068111A"/>
    <w:rsid w:val="00681804"/>
    <w:rsid w:val="00684ED1"/>
    <w:rsid w:val="00685D3B"/>
    <w:rsid w:val="006865BC"/>
    <w:rsid w:val="006918FA"/>
    <w:rsid w:val="006A5997"/>
    <w:rsid w:val="006A6EAD"/>
    <w:rsid w:val="006B05C2"/>
    <w:rsid w:val="006B1B3C"/>
    <w:rsid w:val="006B2D4E"/>
    <w:rsid w:val="006C25E1"/>
    <w:rsid w:val="006D0D93"/>
    <w:rsid w:val="006D1775"/>
    <w:rsid w:val="006D60B4"/>
    <w:rsid w:val="006E08EA"/>
    <w:rsid w:val="006E7A99"/>
    <w:rsid w:val="006F14F2"/>
    <w:rsid w:val="006F1768"/>
    <w:rsid w:val="006F2372"/>
    <w:rsid w:val="00702C05"/>
    <w:rsid w:val="00713D86"/>
    <w:rsid w:val="007303B7"/>
    <w:rsid w:val="00751283"/>
    <w:rsid w:val="00757D91"/>
    <w:rsid w:val="007652D8"/>
    <w:rsid w:val="007B0802"/>
    <w:rsid w:val="007B1955"/>
    <w:rsid w:val="007B7712"/>
    <w:rsid w:val="007D17A0"/>
    <w:rsid w:val="007D2DAD"/>
    <w:rsid w:val="007D6C1E"/>
    <w:rsid w:val="007D7904"/>
    <w:rsid w:val="007E6E73"/>
    <w:rsid w:val="008010DF"/>
    <w:rsid w:val="0080237E"/>
    <w:rsid w:val="00806C1B"/>
    <w:rsid w:val="00807F4F"/>
    <w:rsid w:val="00815445"/>
    <w:rsid w:val="008307AE"/>
    <w:rsid w:val="00837E06"/>
    <w:rsid w:val="00843B8D"/>
    <w:rsid w:val="00845A0A"/>
    <w:rsid w:val="00853990"/>
    <w:rsid w:val="00861A0C"/>
    <w:rsid w:val="00871FE7"/>
    <w:rsid w:val="008771B1"/>
    <w:rsid w:val="008812E0"/>
    <w:rsid w:val="00885379"/>
    <w:rsid w:val="00890889"/>
    <w:rsid w:val="008A2415"/>
    <w:rsid w:val="008A46B5"/>
    <w:rsid w:val="008B2610"/>
    <w:rsid w:val="008B4DF7"/>
    <w:rsid w:val="008D4D7D"/>
    <w:rsid w:val="008D7634"/>
    <w:rsid w:val="008E06B5"/>
    <w:rsid w:val="008E60DD"/>
    <w:rsid w:val="008E74AB"/>
    <w:rsid w:val="008F1E11"/>
    <w:rsid w:val="008F293D"/>
    <w:rsid w:val="008F3295"/>
    <w:rsid w:val="0091422C"/>
    <w:rsid w:val="0093125B"/>
    <w:rsid w:val="00936AC2"/>
    <w:rsid w:val="00957583"/>
    <w:rsid w:val="00965AC6"/>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2A70"/>
    <w:rsid w:val="009E3B0E"/>
    <w:rsid w:val="009E753A"/>
    <w:rsid w:val="00A04535"/>
    <w:rsid w:val="00A2368B"/>
    <w:rsid w:val="00A26A01"/>
    <w:rsid w:val="00A32EFE"/>
    <w:rsid w:val="00A44271"/>
    <w:rsid w:val="00A619BC"/>
    <w:rsid w:val="00A73B29"/>
    <w:rsid w:val="00AA0F40"/>
    <w:rsid w:val="00AA6F6C"/>
    <w:rsid w:val="00AB627C"/>
    <w:rsid w:val="00AB6753"/>
    <w:rsid w:val="00AB7401"/>
    <w:rsid w:val="00AD67CC"/>
    <w:rsid w:val="00AD7B4E"/>
    <w:rsid w:val="00B00F77"/>
    <w:rsid w:val="00B0380D"/>
    <w:rsid w:val="00B03931"/>
    <w:rsid w:val="00B05A40"/>
    <w:rsid w:val="00B116E5"/>
    <w:rsid w:val="00B12385"/>
    <w:rsid w:val="00B25857"/>
    <w:rsid w:val="00B25EB9"/>
    <w:rsid w:val="00B3495A"/>
    <w:rsid w:val="00B40742"/>
    <w:rsid w:val="00B43C63"/>
    <w:rsid w:val="00B44161"/>
    <w:rsid w:val="00B56E04"/>
    <w:rsid w:val="00B577BB"/>
    <w:rsid w:val="00B64EAC"/>
    <w:rsid w:val="00B6614E"/>
    <w:rsid w:val="00B7172A"/>
    <w:rsid w:val="00B91142"/>
    <w:rsid w:val="00B956D9"/>
    <w:rsid w:val="00BA2EBD"/>
    <w:rsid w:val="00BA6C15"/>
    <w:rsid w:val="00BB410A"/>
    <w:rsid w:val="00BC4BCF"/>
    <w:rsid w:val="00BD3E64"/>
    <w:rsid w:val="00BD6F7A"/>
    <w:rsid w:val="00BE0828"/>
    <w:rsid w:val="00BE1D9C"/>
    <w:rsid w:val="00BE3B68"/>
    <w:rsid w:val="00BE5F2F"/>
    <w:rsid w:val="00BF1D58"/>
    <w:rsid w:val="00BF2858"/>
    <w:rsid w:val="00BF4904"/>
    <w:rsid w:val="00C013BD"/>
    <w:rsid w:val="00C11013"/>
    <w:rsid w:val="00C14F71"/>
    <w:rsid w:val="00C251A3"/>
    <w:rsid w:val="00C25259"/>
    <w:rsid w:val="00C2763A"/>
    <w:rsid w:val="00C3531F"/>
    <w:rsid w:val="00C449ED"/>
    <w:rsid w:val="00C55FC1"/>
    <w:rsid w:val="00C623C9"/>
    <w:rsid w:val="00C642E7"/>
    <w:rsid w:val="00C657F9"/>
    <w:rsid w:val="00C9116C"/>
    <w:rsid w:val="00CA3CC9"/>
    <w:rsid w:val="00CB0FA7"/>
    <w:rsid w:val="00CC1679"/>
    <w:rsid w:val="00CC3E13"/>
    <w:rsid w:val="00CD474D"/>
    <w:rsid w:val="00CD693C"/>
    <w:rsid w:val="00CE661E"/>
    <w:rsid w:val="00CF63E7"/>
    <w:rsid w:val="00D04FA6"/>
    <w:rsid w:val="00D06932"/>
    <w:rsid w:val="00D0776C"/>
    <w:rsid w:val="00D174C6"/>
    <w:rsid w:val="00D27B55"/>
    <w:rsid w:val="00D27F30"/>
    <w:rsid w:val="00D305A4"/>
    <w:rsid w:val="00D65D01"/>
    <w:rsid w:val="00D67B0F"/>
    <w:rsid w:val="00D67E62"/>
    <w:rsid w:val="00D83520"/>
    <w:rsid w:val="00D83F43"/>
    <w:rsid w:val="00D8467A"/>
    <w:rsid w:val="00DB6185"/>
    <w:rsid w:val="00DC0FB9"/>
    <w:rsid w:val="00DE39BF"/>
    <w:rsid w:val="00E01568"/>
    <w:rsid w:val="00E04FB6"/>
    <w:rsid w:val="00E06FC7"/>
    <w:rsid w:val="00E11E9E"/>
    <w:rsid w:val="00E30847"/>
    <w:rsid w:val="00E334C4"/>
    <w:rsid w:val="00E36E87"/>
    <w:rsid w:val="00E402CE"/>
    <w:rsid w:val="00E43530"/>
    <w:rsid w:val="00E50DDB"/>
    <w:rsid w:val="00E5242A"/>
    <w:rsid w:val="00E54011"/>
    <w:rsid w:val="00E767D8"/>
    <w:rsid w:val="00E823CB"/>
    <w:rsid w:val="00E8345B"/>
    <w:rsid w:val="00EA537C"/>
    <w:rsid w:val="00EC0142"/>
    <w:rsid w:val="00EC510E"/>
    <w:rsid w:val="00ED06DD"/>
    <w:rsid w:val="00ED497B"/>
    <w:rsid w:val="00EE2668"/>
    <w:rsid w:val="00EF4CEE"/>
    <w:rsid w:val="00EF5155"/>
    <w:rsid w:val="00EF69AA"/>
    <w:rsid w:val="00EF6A90"/>
    <w:rsid w:val="00F01E7C"/>
    <w:rsid w:val="00F02D9C"/>
    <w:rsid w:val="00F0506F"/>
    <w:rsid w:val="00F10636"/>
    <w:rsid w:val="00F11A96"/>
    <w:rsid w:val="00F11F29"/>
    <w:rsid w:val="00F23770"/>
    <w:rsid w:val="00F33A27"/>
    <w:rsid w:val="00F4166F"/>
    <w:rsid w:val="00F42CAA"/>
    <w:rsid w:val="00F43759"/>
    <w:rsid w:val="00F73DF6"/>
    <w:rsid w:val="00F76300"/>
    <w:rsid w:val="00F771AE"/>
    <w:rsid w:val="00F84D75"/>
    <w:rsid w:val="00F85E58"/>
    <w:rsid w:val="00F96CC8"/>
    <w:rsid w:val="00FA5D26"/>
    <w:rsid w:val="00FB1F07"/>
    <w:rsid w:val="00FB3523"/>
    <w:rsid w:val="00FB45F6"/>
    <w:rsid w:val="00FB4930"/>
    <w:rsid w:val="00FB6A02"/>
    <w:rsid w:val="00FD202F"/>
    <w:rsid w:val="00FD7565"/>
    <w:rsid w:val="00FF1025"/>
    <w:rsid w:val="00FF17E7"/>
    <w:rsid w:val="00FF6BED"/>
    <w:rsid w:val="7EFB7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E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qFormat="1"/>
    <w:lsdException w:name="macro" w:semiHidden="1" w:qFormat="1"/>
    <w:lsdException w:name="toa heading" w:semiHidden="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20"/>
      <w:jc w:val="both"/>
    </w:pPr>
    <w:rPr>
      <w:rFonts w:ascii="Times New Roman" w:eastAsia="Times New Roman" w:hAnsi="Times New Roman"/>
      <w:sz w:val="22"/>
      <w:lang w:eastAsia="en-US"/>
    </w:rPr>
  </w:style>
  <w:style w:type="paragraph" w:styleId="1">
    <w:name w:val="heading 1"/>
    <w:basedOn w:val="a1"/>
    <w:next w:val="a1"/>
    <w:qFormat/>
    <w:pPr>
      <w:keepNext/>
      <w:keepLines/>
      <w:spacing w:before="200" w:after="200"/>
      <w:outlineLvl w:val="0"/>
    </w:pPr>
    <w:rPr>
      <w:b/>
      <w:kern w:val="32"/>
      <w:sz w:val="26"/>
    </w:rPr>
  </w:style>
  <w:style w:type="paragraph" w:styleId="21">
    <w:name w:val="heading 2"/>
    <w:basedOn w:val="1"/>
    <w:next w:val="a1"/>
    <w:qFormat/>
    <w:pPr>
      <w:outlineLvl w:val="1"/>
    </w:pPr>
    <w:rPr>
      <w:i/>
      <w:sz w:val="24"/>
    </w:rPr>
  </w:style>
  <w:style w:type="paragraph" w:styleId="31">
    <w:name w:val="heading 3"/>
    <w:basedOn w:val="1"/>
    <w:next w:val="a1"/>
    <w:qFormat/>
    <w:pPr>
      <w:outlineLvl w:val="2"/>
    </w:pPr>
    <w:rPr>
      <w:b w:val="0"/>
      <w:i/>
      <w:sz w:val="22"/>
    </w:rPr>
  </w:style>
  <w:style w:type="paragraph" w:styleId="41">
    <w:name w:val="heading 4"/>
    <w:basedOn w:val="a1"/>
    <w:next w:val="a1"/>
    <w:qFormat/>
    <w:pPr>
      <w:keepNext/>
      <w:numPr>
        <w:ilvl w:val="3"/>
        <w:numId w:val="1"/>
      </w:numPr>
      <w:spacing w:before="240" w:after="60"/>
      <w:outlineLvl w:val="3"/>
    </w:pPr>
    <w:rPr>
      <w:b/>
    </w:rPr>
  </w:style>
  <w:style w:type="paragraph" w:styleId="51">
    <w:name w:val="heading 5"/>
    <w:basedOn w:val="a1"/>
    <w:next w:val="a1"/>
    <w:qFormat/>
    <w:pPr>
      <w:numPr>
        <w:ilvl w:val="4"/>
        <w:numId w:val="1"/>
      </w:numPr>
      <w:spacing w:before="240" w:after="60"/>
      <w:outlineLvl w:val="4"/>
    </w:pPr>
    <w:rPr>
      <w:b/>
      <w:i/>
    </w:rPr>
  </w:style>
  <w:style w:type="paragraph" w:styleId="6">
    <w:name w:val="heading 6"/>
    <w:basedOn w:val="a1"/>
    <w:next w:val="a1"/>
    <w:qFormat/>
    <w:pPr>
      <w:numPr>
        <w:ilvl w:val="5"/>
        <w:numId w:val="1"/>
      </w:numPr>
      <w:spacing w:before="240" w:after="60"/>
      <w:outlineLvl w:val="5"/>
    </w:pPr>
    <w:rPr>
      <w:b/>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qFormat/>
    <w:rPr>
      <w:rFonts w:ascii="Tahoma" w:hAnsi="Tahoma" w:cs="Tahoma"/>
      <w:sz w:val="16"/>
      <w:szCs w:val="16"/>
    </w:rPr>
  </w:style>
  <w:style w:type="paragraph" w:styleId="a6">
    <w:name w:val="caption"/>
    <w:basedOn w:val="a1"/>
    <w:next w:val="a1"/>
    <w:qFormat/>
    <w:pPr>
      <w:keepNext/>
      <w:spacing w:before="120"/>
      <w:jc w:val="center"/>
    </w:pPr>
    <w:rPr>
      <w:b/>
    </w:rPr>
  </w:style>
  <w:style w:type="paragraph" w:styleId="a7">
    <w:name w:val="annotation text"/>
    <w:basedOn w:val="a1"/>
    <w:link w:val="Char"/>
    <w:uiPriority w:val="99"/>
    <w:semiHidden/>
    <w:qFormat/>
  </w:style>
  <w:style w:type="paragraph" w:styleId="a8">
    <w:name w:val="annotation subject"/>
    <w:basedOn w:val="a7"/>
    <w:next w:val="a7"/>
    <w:semiHidden/>
    <w:qFormat/>
    <w:rPr>
      <w:b/>
      <w:bCs/>
    </w:rPr>
  </w:style>
  <w:style w:type="paragraph" w:styleId="a9">
    <w:name w:val="Date"/>
    <w:basedOn w:val="a1"/>
    <w:next w:val="a1"/>
    <w:qFormat/>
  </w:style>
  <w:style w:type="paragraph" w:styleId="aa">
    <w:name w:val="Document Map"/>
    <w:basedOn w:val="a1"/>
    <w:semiHidden/>
    <w:qFormat/>
    <w:pPr>
      <w:shd w:val="clear" w:color="auto" w:fill="000080"/>
    </w:pPr>
    <w:rPr>
      <w:rFonts w:ascii="Tahoma" w:hAnsi="Tahoma"/>
    </w:rPr>
  </w:style>
  <w:style w:type="paragraph" w:styleId="ab">
    <w:name w:val="footer"/>
    <w:basedOn w:val="a1"/>
    <w:qFormat/>
    <w:pPr>
      <w:tabs>
        <w:tab w:val="right" w:pos="360"/>
        <w:tab w:val="left" w:pos="9000"/>
        <w:tab w:val="right" w:pos="9360"/>
      </w:tabs>
      <w:spacing w:after="0"/>
    </w:pPr>
    <w:rPr>
      <w:i/>
      <w:sz w:val="18"/>
    </w:rPr>
  </w:style>
  <w:style w:type="paragraph" w:styleId="ac">
    <w:name w:val="footnote text"/>
    <w:basedOn w:val="a1"/>
    <w:semiHidden/>
    <w:qFormat/>
    <w:pPr>
      <w:tabs>
        <w:tab w:val="left" w:pos="360"/>
      </w:tabs>
    </w:pPr>
  </w:style>
  <w:style w:type="paragraph" w:styleId="ad">
    <w:name w:val="header"/>
    <w:basedOn w:val="a1"/>
    <w:qFormat/>
    <w:pPr>
      <w:spacing w:after="0"/>
      <w:jc w:val="left"/>
    </w:pPr>
    <w:rPr>
      <w:i/>
      <w:sz w:val="18"/>
      <w:szCs w:val="18"/>
    </w:rPr>
  </w:style>
  <w:style w:type="paragraph" w:styleId="10">
    <w:name w:val="index 1"/>
    <w:basedOn w:val="a1"/>
    <w:next w:val="a1"/>
    <w:semiHidden/>
    <w:qFormat/>
    <w:pPr>
      <w:ind w:left="240" w:hanging="240"/>
    </w:pPr>
  </w:style>
  <w:style w:type="paragraph" w:styleId="22">
    <w:name w:val="index 2"/>
    <w:basedOn w:val="a1"/>
    <w:next w:val="a1"/>
    <w:semiHidden/>
    <w:qFormat/>
    <w:pPr>
      <w:ind w:left="480" w:hanging="240"/>
    </w:pPr>
  </w:style>
  <w:style w:type="paragraph" w:styleId="32">
    <w:name w:val="index 3"/>
    <w:basedOn w:val="a1"/>
    <w:next w:val="a1"/>
    <w:semiHidden/>
    <w:qFormat/>
    <w:pPr>
      <w:ind w:left="720" w:hanging="240"/>
    </w:pPr>
  </w:style>
  <w:style w:type="paragraph" w:styleId="42">
    <w:name w:val="index 4"/>
    <w:basedOn w:val="a1"/>
    <w:next w:val="a1"/>
    <w:semiHidden/>
    <w:qFormat/>
    <w:pPr>
      <w:ind w:left="960" w:hanging="240"/>
    </w:pPr>
  </w:style>
  <w:style w:type="paragraph" w:styleId="52">
    <w:name w:val="index 5"/>
    <w:basedOn w:val="a1"/>
    <w:next w:val="a1"/>
    <w:semiHidden/>
    <w:qFormat/>
    <w:pPr>
      <w:ind w:left="1200" w:hanging="240"/>
    </w:pPr>
  </w:style>
  <w:style w:type="paragraph" w:styleId="60">
    <w:name w:val="index 6"/>
    <w:basedOn w:val="a1"/>
    <w:next w:val="a1"/>
    <w:semiHidden/>
    <w:qFormat/>
    <w:pPr>
      <w:ind w:left="1440" w:hanging="240"/>
    </w:pPr>
  </w:style>
  <w:style w:type="paragraph" w:styleId="70">
    <w:name w:val="index 7"/>
    <w:basedOn w:val="a1"/>
    <w:next w:val="a1"/>
    <w:semiHidden/>
    <w:qFormat/>
    <w:pPr>
      <w:ind w:left="1680" w:hanging="240"/>
    </w:pPr>
  </w:style>
  <w:style w:type="paragraph" w:styleId="80">
    <w:name w:val="index 8"/>
    <w:basedOn w:val="a1"/>
    <w:next w:val="a1"/>
    <w:semiHidden/>
    <w:qFormat/>
    <w:pPr>
      <w:ind w:left="1920" w:hanging="240"/>
    </w:pPr>
  </w:style>
  <w:style w:type="paragraph" w:styleId="90">
    <w:name w:val="index 9"/>
    <w:basedOn w:val="a1"/>
    <w:next w:val="a1"/>
    <w:semiHidden/>
    <w:qFormat/>
    <w:pPr>
      <w:ind w:left="2160" w:hanging="240"/>
    </w:pPr>
  </w:style>
  <w:style w:type="paragraph" w:styleId="ae">
    <w:name w:val="index heading"/>
    <w:basedOn w:val="a1"/>
    <w:next w:val="10"/>
    <w:semiHidden/>
    <w:qFormat/>
    <w:rPr>
      <w:rFonts w:ascii="Arial" w:hAnsi="Arial"/>
      <w:b/>
    </w:rPr>
  </w:style>
  <w:style w:type="paragraph" w:styleId="a0">
    <w:name w:val="List Bullet"/>
    <w:basedOn w:val="a1"/>
    <w:qFormat/>
    <w:pPr>
      <w:numPr>
        <w:numId w:val="2"/>
      </w:numPr>
    </w:pPr>
  </w:style>
  <w:style w:type="paragraph" w:styleId="20">
    <w:name w:val="List Bullet 2"/>
    <w:basedOn w:val="a1"/>
    <w:qFormat/>
    <w:pPr>
      <w:numPr>
        <w:numId w:val="3"/>
      </w:numPr>
    </w:pPr>
  </w:style>
  <w:style w:type="paragraph" w:styleId="30">
    <w:name w:val="List Bullet 3"/>
    <w:basedOn w:val="a1"/>
    <w:qFormat/>
    <w:pPr>
      <w:numPr>
        <w:numId w:val="4"/>
      </w:numPr>
    </w:pPr>
  </w:style>
  <w:style w:type="paragraph" w:styleId="40">
    <w:name w:val="List Bullet 4"/>
    <w:basedOn w:val="a1"/>
    <w:qFormat/>
    <w:pPr>
      <w:numPr>
        <w:numId w:val="5"/>
      </w:numPr>
    </w:pPr>
  </w:style>
  <w:style w:type="paragraph" w:styleId="50">
    <w:name w:val="List Bullet 5"/>
    <w:basedOn w:val="a1"/>
    <w:qFormat/>
    <w:pPr>
      <w:numPr>
        <w:numId w:val="6"/>
      </w:numPr>
    </w:pPr>
  </w:style>
  <w:style w:type="paragraph" w:styleId="a">
    <w:name w:val="List Number"/>
    <w:basedOn w:val="a1"/>
    <w:qFormat/>
    <w:pPr>
      <w:numPr>
        <w:numId w:val="7"/>
      </w:numPr>
    </w:pPr>
  </w:style>
  <w:style w:type="paragraph" w:styleId="2">
    <w:name w:val="List Number 2"/>
    <w:basedOn w:val="a1"/>
    <w:qFormat/>
    <w:pPr>
      <w:numPr>
        <w:numId w:val="8"/>
      </w:numPr>
    </w:pPr>
  </w:style>
  <w:style w:type="paragraph" w:styleId="3">
    <w:name w:val="List Number 3"/>
    <w:basedOn w:val="a1"/>
    <w:qFormat/>
    <w:pPr>
      <w:numPr>
        <w:numId w:val="9"/>
      </w:numPr>
    </w:pPr>
  </w:style>
  <w:style w:type="paragraph" w:styleId="4">
    <w:name w:val="List Number 4"/>
    <w:basedOn w:val="a1"/>
    <w:qFormat/>
    <w:pPr>
      <w:numPr>
        <w:numId w:val="10"/>
      </w:numPr>
    </w:pPr>
  </w:style>
  <w:style w:type="paragraph" w:styleId="5">
    <w:name w:val="List Number 5"/>
    <w:basedOn w:val="a1"/>
    <w:qFormat/>
    <w:pPr>
      <w:numPr>
        <w:numId w:val="11"/>
      </w:numPr>
    </w:pPr>
  </w:style>
  <w:style w:type="paragraph" w:styleId="af">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paragraph" w:styleId="af0">
    <w:name w:val="Note Heading"/>
    <w:basedOn w:val="a1"/>
    <w:next w:val="a1"/>
    <w:qFormat/>
  </w:style>
  <w:style w:type="paragraph" w:styleId="af1">
    <w:name w:val="Subtitle"/>
    <w:basedOn w:val="TrackName"/>
    <w:next w:val="a1"/>
    <w:link w:val="Char0"/>
    <w:qFormat/>
    <w:pPr>
      <w:spacing w:before="240" w:after="240"/>
    </w:pPr>
    <w:rPr>
      <w:szCs w:val="24"/>
    </w:rPr>
  </w:style>
  <w:style w:type="paragraph" w:customStyle="1" w:styleId="TrackName">
    <w:name w:val="TrackName"/>
    <w:basedOn w:val="Email"/>
    <w:qFormat/>
    <w:pPr>
      <w:spacing w:after="120"/>
    </w:pPr>
    <w:rPr>
      <w:i/>
      <w:sz w:val="24"/>
    </w:rPr>
  </w:style>
  <w:style w:type="paragraph" w:customStyle="1" w:styleId="Email">
    <w:name w:val="Email"/>
    <w:basedOn w:val="Affiliation"/>
    <w:qFormat/>
  </w:style>
  <w:style w:type="paragraph" w:customStyle="1" w:styleId="Affiliation">
    <w:name w:val="Affiliation"/>
    <w:basedOn w:val="a1"/>
    <w:next w:val="Email"/>
    <w:qFormat/>
    <w:pPr>
      <w:spacing w:after="0"/>
      <w:jc w:val="center"/>
    </w:pPr>
    <w:rPr>
      <w:sz w:val="26"/>
    </w:rPr>
  </w:style>
  <w:style w:type="paragraph" w:styleId="af2">
    <w:name w:val="table of authorities"/>
    <w:basedOn w:val="a1"/>
    <w:next w:val="a1"/>
    <w:semiHidden/>
    <w:qFormat/>
    <w:pPr>
      <w:ind w:left="240" w:hanging="240"/>
    </w:pPr>
  </w:style>
  <w:style w:type="paragraph" w:styleId="af3">
    <w:name w:val="table of figures"/>
    <w:basedOn w:val="a1"/>
    <w:next w:val="a1"/>
    <w:semiHidden/>
    <w:qFormat/>
    <w:pPr>
      <w:ind w:left="480" w:hanging="480"/>
    </w:pPr>
  </w:style>
  <w:style w:type="paragraph" w:styleId="af4">
    <w:name w:val="Title"/>
    <w:basedOn w:val="a1"/>
    <w:link w:val="Char1"/>
    <w:qFormat/>
    <w:pPr>
      <w:spacing w:before="100" w:beforeAutospacing="1"/>
      <w:jc w:val="center"/>
      <w:outlineLvl w:val="0"/>
    </w:pPr>
    <w:rPr>
      <w:b/>
      <w:kern w:val="28"/>
      <w:sz w:val="40"/>
      <w:szCs w:val="40"/>
    </w:rPr>
  </w:style>
  <w:style w:type="paragraph" w:styleId="af5">
    <w:name w:val="toa heading"/>
    <w:basedOn w:val="a1"/>
    <w:next w:val="a1"/>
    <w:semiHidden/>
    <w:qFormat/>
    <w:pPr>
      <w:spacing w:before="120"/>
    </w:pPr>
    <w:rPr>
      <w:rFonts w:ascii="Arial" w:hAnsi="Arial"/>
      <w:b/>
    </w:rPr>
  </w:style>
  <w:style w:type="paragraph" w:styleId="11">
    <w:name w:val="toc 1"/>
    <w:basedOn w:val="a1"/>
    <w:next w:val="a1"/>
    <w:semiHidden/>
    <w:qFormat/>
  </w:style>
  <w:style w:type="paragraph" w:styleId="23">
    <w:name w:val="toc 2"/>
    <w:basedOn w:val="a1"/>
    <w:next w:val="a1"/>
    <w:semiHidden/>
    <w:qFormat/>
    <w:pPr>
      <w:ind w:left="240"/>
    </w:pPr>
  </w:style>
  <w:style w:type="paragraph" w:styleId="33">
    <w:name w:val="toc 3"/>
    <w:basedOn w:val="a1"/>
    <w:next w:val="a1"/>
    <w:semiHidden/>
    <w:qFormat/>
    <w:pPr>
      <w:ind w:left="480"/>
    </w:pPr>
  </w:style>
  <w:style w:type="paragraph" w:styleId="43">
    <w:name w:val="toc 4"/>
    <w:basedOn w:val="a1"/>
    <w:next w:val="a1"/>
    <w:semiHidden/>
    <w:qFormat/>
    <w:pPr>
      <w:ind w:left="720"/>
    </w:pPr>
  </w:style>
  <w:style w:type="paragraph" w:styleId="53">
    <w:name w:val="toc 5"/>
    <w:basedOn w:val="a1"/>
    <w:next w:val="a1"/>
    <w:semiHidden/>
    <w:qFormat/>
    <w:pPr>
      <w:ind w:left="960"/>
    </w:pPr>
  </w:style>
  <w:style w:type="paragraph" w:styleId="61">
    <w:name w:val="toc 6"/>
    <w:basedOn w:val="a1"/>
    <w:next w:val="a1"/>
    <w:semiHidden/>
    <w:qFormat/>
    <w:pPr>
      <w:ind w:left="1200"/>
    </w:pPr>
  </w:style>
  <w:style w:type="paragraph" w:styleId="71">
    <w:name w:val="toc 7"/>
    <w:basedOn w:val="a1"/>
    <w:next w:val="a1"/>
    <w:semiHidden/>
    <w:qFormat/>
    <w:pPr>
      <w:ind w:left="1440"/>
    </w:pPr>
  </w:style>
  <w:style w:type="paragraph" w:styleId="81">
    <w:name w:val="toc 8"/>
    <w:basedOn w:val="a1"/>
    <w:next w:val="a1"/>
    <w:semiHidden/>
    <w:qFormat/>
    <w:pPr>
      <w:ind w:left="1680"/>
    </w:pPr>
  </w:style>
  <w:style w:type="paragraph" w:styleId="91">
    <w:name w:val="toc 9"/>
    <w:basedOn w:val="a1"/>
    <w:next w:val="a1"/>
    <w:semiHidden/>
    <w:qFormat/>
    <w:pPr>
      <w:ind w:left="1920"/>
    </w:pPr>
  </w:style>
  <w:style w:type="character" w:styleId="af6">
    <w:name w:val="annotation reference"/>
    <w:uiPriority w:val="99"/>
    <w:semiHidden/>
    <w:qFormat/>
    <w:rPr>
      <w:sz w:val="16"/>
    </w:rPr>
  </w:style>
  <w:style w:type="character" w:styleId="af7">
    <w:name w:val="FollowedHyperlink"/>
    <w:qFormat/>
    <w:rPr>
      <w:color w:val="800080"/>
      <w:u w:val="single"/>
    </w:rPr>
  </w:style>
  <w:style w:type="character" w:styleId="af8">
    <w:name w:val="footnote reference"/>
    <w:semiHidden/>
    <w:qFormat/>
    <w:rPr>
      <w:vertAlign w:val="superscript"/>
    </w:rPr>
  </w:style>
  <w:style w:type="character" w:styleId="af9">
    <w:name w:val="Hyperlink"/>
    <w:qFormat/>
    <w:rPr>
      <w:color w:val="0000FF"/>
      <w:u w:val="single"/>
    </w:rPr>
  </w:style>
  <w:style w:type="character" w:styleId="afa">
    <w:name w:val="page number"/>
    <w:basedOn w:val="a2"/>
    <w:qFormat/>
  </w:style>
  <w:style w:type="character" w:styleId="afb">
    <w:name w:val="Strong"/>
    <w:uiPriority w:val="22"/>
    <w:qFormat/>
    <w:rPr>
      <w:b/>
      <w:bCs/>
    </w:rPr>
  </w:style>
  <w:style w:type="paragraph" w:customStyle="1" w:styleId="Author">
    <w:name w:val="Author"/>
    <w:basedOn w:val="a1"/>
    <w:next w:val="Affiliation"/>
    <w:qFormat/>
    <w:pPr>
      <w:spacing w:after="0"/>
      <w:jc w:val="center"/>
    </w:pPr>
    <w:rPr>
      <w:b/>
      <w:color w:val="000000"/>
      <w:sz w:val="26"/>
    </w:rPr>
  </w:style>
  <w:style w:type="paragraph" w:customStyle="1" w:styleId="Bullet">
    <w:name w:val="Bullet"/>
    <w:basedOn w:val="a1"/>
    <w:qFormat/>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a1"/>
    <w:qFormat/>
    <w:pPr>
      <w:overflowPunct w:val="0"/>
      <w:autoSpaceDE w:val="0"/>
      <w:autoSpaceDN w:val="0"/>
      <w:adjustRightInd w:val="0"/>
      <w:spacing w:after="0"/>
      <w:ind w:left="360" w:hanging="360"/>
      <w:textAlignment w:val="baseline"/>
    </w:pPr>
  </w:style>
  <w:style w:type="paragraph" w:customStyle="1" w:styleId="AbstractHeader">
    <w:name w:val="AbstractHeader"/>
    <w:basedOn w:val="a1"/>
    <w:next w:val="AbstractText"/>
    <w:link w:val="AbstractHeaderChar"/>
    <w:qFormat/>
    <w:pPr>
      <w:spacing w:before="200" w:after="200"/>
      <w:jc w:val="center"/>
    </w:pPr>
    <w:rPr>
      <w:b/>
      <w:kern w:val="28"/>
      <w:sz w:val="26"/>
      <w:szCs w:val="26"/>
    </w:rPr>
  </w:style>
  <w:style w:type="paragraph" w:customStyle="1" w:styleId="AbstractText">
    <w:name w:val="AbstractText"/>
    <w:basedOn w:val="a1"/>
    <w:next w:val="Keyword"/>
    <w:link w:val="AbstractTextChar"/>
    <w:qFormat/>
    <w:pPr>
      <w:spacing w:after="200"/>
      <w:ind w:left="720" w:right="720"/>
    </w:pPr>
    <w:rPr>
      <w:i/>
    </w:rPr>
  </w:style>
  <w:style w:type="paragraph" w:customStyle="1" w:styleId="Keyword">
    <w:name w:val="Keyword"/>
    <w:basedOn w:val="a1"/>
    <w:next w:val="1"/>
    <w:link w:val="KeywordChar"/>
    <w:qFormat/>
    <w:pPr>
      <w:spacing w:after="0"/>
      <w:ind w:firstLine="720"/>
    </w:pPr>
    <w:rPr>
      <w:rFonts w:ascii="Arial" w:eastAsia="SimSun" w:hAnsi="Arial"/>
    </w:rPr>
  </w:style>
  <w:style w:type="character" w:customStyle="1" w:styleId="KeywordChar">
    <w:name w:val="Keyword Char"/>
    <w:link w:val="Keyword"/>
    <w:qFormat/>
    <w:rPr>
      <w:rFonts w:ascii="Arial" w:hAnsi="Arial"/>
      <w:lang w:val="en-US" w:eastAsia="en-US" w:bidi="ar-SA"/>
    </w:rPr>
  </w:style>
  <w:style w:type="paragraph" w:customStyle="1" w:styleId="Figure">
    <w:name w:val="Figure"/>
    <w:basedOn w:val="a1"/>
    <w:qFormat/>
    <w:pPr>
      <w:spacing w:after="0"/>
    </w:pPr>
  </w:style>
  <w:style w:type="paragraph" w:customStyle="1" w:styleId="Copyright">
    <w:name w:val="Copyright"/>
    <w:basedOn w:val="a1"/>
    <w:qFormat/>
    <w:pPr>
      <w:framePr w:w="4680" w:h="1977" w:hRule="exact" w:hSpace="187" w:wrap="around" w:vAnchor="page" w:hAnchor="page" w:x="1155" w:y="12605" w:anchorLock="1"/>
      <w:spacing w:after="0"/>
    </w:pPr>
    <w:rPr>
      <w:sz w:val="16"/>
    </w:rPr>
  </w:style>
  <w:style w:type="paragraph" w:customStyle="1" w:styleId="TableText">
    <w:name w:val="Table Text"/>
    <w:basedOn w:val="a1"/>
    <w:qFormat/>
    <w:pPr>
      <w:keepLines/>
      <w:spacing w:before="40" w:after="40"/>
      <w:jc w:val="left"/>
    </w:pPr>
  </w:style>
  <w:style w:type="paragraph" w:customStyle="1" w:styleId="SpecialStyle">
    <w:name w:val="SpecialStyle"/>
    <w:basedOn w:val="a1"/>
    <w:link w:val="SpecialStyleChar"/>
    <w:qFormat/>
    <w:rPr>
      <w:rFonts w:ascii="Courier New" w:eastAsia="SimSun" w:hAnsi="Courier New"/>
    </w:rPr>
  </w:style>
  <w:style w:type="character" w:customStyle="1" w:styleId="SpecialStyleChar">
    <w:name w:val="SpecialStyle Char"/>
    <w:link w:val="SpecialStyle"/>
    <w:qFormat/>
    <w:rPr>
      <w:rFonts w:ascii="Courier New" w:hAnsi="Courier New"/>
      <w:lang w:val="en-US" w:eastAsia="en-US" w:bidi="ar-SA"/>
    </w:rPr>
  </w:style>
  <w:style w:type="paragraph" w:customStyle="1" w:styleId="FigureCaption">
    <w:name w:val="FigureCaption"/>
    <w:qFormat/>
    <w:pPr>
      <w:spacing w:before="120" w:after="120"/>
      <w:jc w:val="center"/>
    </w:pPr>
    <w:rPr>
      <w:rFonts w:ascii="Times New Roman" w:eastAsia="Times New Roman" w:hAnsi="Times New Roman"/>
      <w:b/>
      <w:lang w:eastAsia="en-US"/>
    </w:rPr>
  </w:style>
  <w:style w:type="paragraph" w:customStyle="1" w:styleId="TableCaption">
    <w:name w:val="TableCaption"/>
    <w:basedOn w:val="FigureCaption"/>
    <w:qFormat/>
  </w:style>
  <w:style w:type="character" w:customStyle="1" w:styleId="Char">
    <w:name w:val="메모 텍스트 Char"/>
    <w:link w:val="a7"/>
    <w:uiPriority w:val="99"/>
    <w:semiHidden/>
    <w:qFormat/>
    <w:rPr>
      <w:rFonts w:ascii="Georgia" w:eastAsia="Times New Roman" w:hAnsi="Georgia"/>
    </w:rPr>
  </w:style>
  <w:style w:type="character" w:customStyle="1" w:styleId="apple-converted-space">
    <w:name w:val="apple-converted-space"/>
    <w:qFormat/>
  </w:style>
  <w:style w:type="paragraph" w:customStyle="1" w:styleId="PaperTitle">
    <w:name w:val="PaperTitle"/>
    <w:basedOn w:val="af4"/>
    <w:link w:val="PaperTitleChar"/>
    <w:qFormat/>
  </w:style>
  <w:style w:type="paragraph" w:customStyle="1" w:styleId="Abstract">
    <w:name w:val="Abstract"/>
    <w:basedOn w:val="AbstractHeader"/>
    <w:link w:val="AbstractChar"/>
    <w:qFormat/>
  </w:style>
  <w:style w:type="character" w:customStyle="1" w:styleId="Char1">
    <w:name w:val="제목 Char"/>
    <w:basedOn w:val="a2"/>
    <w:link w:val="af4"/>
    <w:qFormat/>
    <w:rPr>
      <w:rFonts w:ascii="Times New Roman" w:eastAsia="Times New Roman" w:hAnsi="Times New Roman"/>
      <w:b/>
      <w:kern w:val="28"/>
      <w:sz w:val="40"/>
      <w:szCs w:val="40"/>
      <w:lang w:val="en-US" w:eastAsia="en-US"/>
    </w:rPr>
  </w:style>
  <w:style w:type="character" w:customStyle="1" w:styleId="PaperTitleChar">
    <w:name w:val="PaperTitle Char"/>
    <w:basedOn w:val="Char1"/>
    <w:link w:val="PaperTitle"/>
    <w:qFormat/>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Pr>
      <w:szCs w:val="22"/>
    </w:rPr>
  </w:style>
  <w:style w:type="character" w:customStyle="1" w:styleId="AbstractHeaderChar">
    <w:name w:val="AbstractHeader Char"/>
    <w:basedOn w:val="a2"/>
    <w:link w:val="AbstractHeader"/>
    <w:qFormat/>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qFormat/>
    <w:rPr>
      <w:rFonts w:ascii="Times New Roman" w:eastAsia="Times New Roman" w:hAnsi="Times New Roman"/>
      <w:b/>
      <w:kern w:val="28"/>
      <w:sz w:val="26"/>
      <w:szCs w:val="26"/>
      <w:lang w:val="en-US" w:eastAsia="en-US"/>
    </w:rPr>
  </w:style>
  <w:style w:type="character" w:customStyle="1" w:styleId="AbstractTextChar">
    <w:name w:val="AbstractText Char"/>
    <w:basedOn w:val="a2"/>
    <w:link w:val="AbstractText"/>
    <w:qFormat/>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qFormat/>
    <w:rPr>
      <w:rFonts w:ascii="Times New Roman" w:eastAsia="Times New Roman" w:hAnsi="Times New Roman"/>
      <w:i/>
      <w:sz w:val="22"/>
      <w:szCs w:val="22"/>
      <w:lang w:val="en-US" w:eastAsia="en-US"/>
    </w:rPr>
  </w:style>
  <w:style w:type="character" w:customStyle="1" w:styleId="Char0">
    <w:name w:val="부제 Char"/>
    <w:basedOn w:val="a2"/>
    <w:link w:val="af1"/>
    <w:qFormat/>
    <w:rPr>
      <w:rFonts w:ascii="Times New Roman" w:eastAsia="Times New Roman" w:hAnsi="Times New Roman"/>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7581</Characters>
  <Application>Microsoft Office Word</Application>
  <DocSecurity>0</DocSecurity>
  <Lines>63</Lines>
  <Paragraphs>17</Paragraphs>
  <ScaleCrop>false</ScaleCrop>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creator/>
  <cp:lastModifiedBy/>
  <cp:revision>1</cp:revision>
  <dcterms:created xsi:type="dcterms:W3CDTF">2023-12-10T04:29:00Z</dcterms:created>
  <dcterms:modified xsi:type="dcterms:W3CDTF">2023-12-10T04:29:00Z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1033-1.9.0.2959</vt:lpwstr>
  </property>
</Properties>
</file>